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c6e1" w14:textId="c8ec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Темирского районного маслихата от 30 декабря 2021 года № 157 "Об утверждении бюджета Шубаркудыкского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5 апреля 2022 года № 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бюджета Шубаркудыкского сельского округа на 2022–2024 годы" от 30 декабря 2021 года № 157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Шубаркудыкского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404 808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344 573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217 376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407 267,8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2 459,8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2 459,8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Шубаркудыкского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из районного бюджета в сумме 122 630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5 апреля 2022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