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df2c7" w14:textId="b9df2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Темирского районного маслихата от 23 декабря 2021 года № 132 "Об утверждении Темирского районного бюджета на 2022–2024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Темирского районнного маслихата Актюбинской области от 3 июня 2022 года № 203.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Темирский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Темирского районного маслихата "Об утверждении Темирского районного бюджета на 2022–2024 годы" от 23 декабря 2021 года № 132 (зарегистрировано в Реестре государственной регистрации нормативных правовых актов под № 25998)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Темирский районный бюджет на 2022–2024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решению, в том числе на 2022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9 192 859,2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4 064 672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20 009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5 103 178,2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9 835 178,5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69 232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128 646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59 414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-711 551,3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711 551,3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128 646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59 414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642 319,3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2022–2024 годы" установлено: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60 000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государственной базовой пенсионной выплаты – 19 450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минимальный размер пенсии – 46 302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величина прожиточного минимума для исчисления размеров базовых социальных выплат – 36 018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20 191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48 032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 – 3 180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37 389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Учесть в районном бюджете на 2022 год поступления целевых текущих трансфертов и трансфертов на развитие из областного бюджета: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выплату государственной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содействие занятости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вспомогательные компенсаторные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специальные средства передвижения;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протезно–ортопедические средства;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капитальный и средний ремонт автомобильных дорог районного значения и улиц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развитие продуктивной занятости и массового предпринимательства;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развитие системы водоснабжения и водоотведения в сельских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проектирование и (или) строительство, реконструкцию жилья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финансирование приоритетных проектов транспортной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приобретение автотранспорта для призывного пункта;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санаторно–курортное лечение;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развитие индустриальной инфраструктуры в рамках Государственной программы поддержки и развития бизнеса "Дорожная карта бизнеса–2025".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района.";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 Предусмотреть в районном бюджете на 2022 год целевые текущие трансферты бюджетам города районного значения, сельских округов: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услуги по обеспечению деятельности акима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освещение улиц в населенных пунктах;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обеспечение санитарии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благоустройство и озеленение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реализацию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трансфертов определяется на основании постановления акимата района.";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района на 2022 год в сумме 0 тенге.".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Темирского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Темирского районного маслихата от 3 июня 2022 года № 203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Темирского районного маслихата от 23 декабря 2021 года № 132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Темирский районный бюджет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9192859,2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4064672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676246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659046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2880196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5103178,2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5101415,2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5101415,2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9835178,5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814842,7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541748,7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62571,2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926283,4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779707,4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475239,4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1382029,6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1278478,3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1276808,3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763805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1203885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524835,4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658410,6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4727199,1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-711551,3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711551,3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642319,3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