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8f01" w14:textId="3818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Темирского районного маслихата от 30 декабря 2021 года № 152 "Об утверждении бюджета Кенкиякского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21 июня 2022 года № 210.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30 декабря 2021 года № 152 "Об утверждении бюджета Кенкиякского сельского округа на 2022–2024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Кенкиякского сельского округа на 2022–2024 годы согласно приложениям 1, 2 и 3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174 349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150 299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49 040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177 898,2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-3 549,2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3 549,2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3 549,2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2022–2024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5–2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"5–2. Учесть в бюджете Кенкиякского сельского округа на 2022 год поступления целевых текущих трансфертов из областного бюджета в сумме 92 172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Кенкиякского сельского округа.".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