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8d9a6" w14:textId="238d9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Темирского районного маслихата от 30 декабря 2021 года № 156 "Об утверждении бюджета города Темира на 2022–2024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21 июня 2022 года № 214.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Темирский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30 декабря 2021 года № 156 "Об утверждении бюджета города Темира на 2022–2024 годы"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Темира на 2022–2024 годы согласно приложениям 1, 2 и 3 к настоящему решению,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52 767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6 390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44 697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41 380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52 929,6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162,6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162,6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2022–2024 годы"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государственной базовой пенсионной выплаты – 19 450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– 46 302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величина прожиточного минимума для исчисления размеров базовых социальных выплат – 36 018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государственной базовой пенсионной выплаты – 20 191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48 032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37 389 тенге.";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5–1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"5–1. Учесть в бюджете города Темира на 2022 год поступления целевых текущих трансфертов из районного бюджета на сумму 1 800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города Темира.".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21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Темира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