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e055" w14:textId="9fde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157 "Об утверждении бюджета Шубаркудыкского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21 июня 2022 года № 215.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157 "Об утверждении бюджета Шубаркудыкского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Шубаркудыкского сельского округа на 2022–2024 годы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400 599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340 364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217 376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403 058,8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2 459,5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2 459,5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9 Закона Республики Казахстан "О республиканском бюджете на 2022–2024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Шубаркудыкского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из районного бюджета в сумме 118 421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