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13c5" w14:textId="d271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30 декабря 2021 года № 149 "Об утверждении бюджета Алтыкарасуского сельского округа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16 сентября 2022 года № 233.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30 декабря 2021 года № 149 "Об утверждении бюджета Алтыкарасуского сельского округа на 2022–2024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Алтыкарасуского сельского округа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85 117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82 289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42 803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86 144,2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-1 027,2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1 027,2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1 027,2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"5–1. Учесть в бюджете Алтыкарасуского сельского округа на 2022 год поступления целевых текущих трансфертов из районного бюджета в сумме 38 752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Алтыкарасуского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16 сентября 2022 года № 233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30 декабря 2021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Алтыкарасуского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