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edcc" w14:textId="1abe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Темирского районного маслихата от 30 декабря 2021 года № 152 "Об утверждении бюджета Кенкиякского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16 сентября 2022 года № 236.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152 "Об утверждении бюджета Кенкиякского сельского округа на 2022–2024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Кенкиякского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174 349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150 299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49 040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177 898,2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-3 549,2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3 549,2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3 549,2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16 сентября 2022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декабря 2021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