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7d90" w14:textId="4947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Темирского районного маслихата от 30 декабря 2021 года № 148 "Об утверждении бюджета Аксайского сельского округа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26 декабря 2022 года № 271.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30 декабря 2021 года № 148 "Об утверждении бюджета Аксайского сельского округа на 2022–2024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Аксайского сельского округа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69 370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65 988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54 086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-2 782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2 782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2 782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26 декабря 2022 года № 271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2021 года №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