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041f" w14:textId="8810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154 "Об утверждении бюджета Саркульского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26 декабря 2022 года № 273.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154 "Об утверждении бюджета Саркульского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Саркульского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46 802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35 329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70 031,3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-1 675,3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Саркульского сельского округа на 2022 год поступления целевых текущих целевых трансфертов из районного бюджета в сумме 10 439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Саркулького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26 декабря 2022 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Саркульского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