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eb672" w14:textId="b5eb6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Алтыкарасуского сельского округа на 2023–2025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29 декабря 2022 года № 286.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</w:t>
      </w:r>
      <w:r>
        <w:rPr>
          <w:rFonts w:ascii="Times New Roman"/>
          <w:b w:val="false"/>
          <w:i w:val="false"/>
          <w:color w:val="000000"/>
          <w:sz w:val="28"/>
        </w:rPr>
        <w:t>она Республики Казахстан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Алтыкарасуского сельского округа на 2023–2025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65 643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61 330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31 889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66 639,1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государственных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- 996,1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996,1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996,1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Темирского районного маслихата Актюбинской области от 20.12.2023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Алтыкарасуского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 и нематериальных активов,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2023–2025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53 076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–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40 567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26 декабря 2022 года № 267 "Об утверждении Темирского районного бюджета на 2023–2025 годы" на 2023 год предусмотрен объем субвенций, передаваемых из районного бюджета в бюджет Алтыкарасуского сельского округа в сумме 31 889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Алтыкарасуского сельского округа на 2023 год поступления целевых текущих трансфертов из районного бюджета в сумме 29 441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Алтыкарасуского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Темирского районного маслихата Актюбинской области от 20.12.2023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29 декабря 2022 года № 286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Алтыкарасуского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Темирского районного маслихата Актюбинской области от 20.12.2023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Темирского районного маслихата от 29 декабря 2022 года № 286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Алтыкарасуского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Темирского районного маслихата от 29 декабря 2022 года № 286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Алтыкарасуского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