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e084" w14:textId="999e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Темирского районного маслихата" в новой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29 декабря 2022 года № 297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положения маслихата"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Темирского районного маслихата" в новой редакции.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Темирского районного маслихата от 29 декабря 2022 года № 297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Темирского районного маслихата"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Темирского районного маслихата" (далее – аппарат маслихата) является государственным органом Республики Казахстан, обеспечивающим деятельность Темирского районного маслихата, его органов и депутатов.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Темирского районного маслихата"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казначейства, в соответствии с бюджетным законодательством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распоряжением руководителя и другими актами, предусмотренным законодательством о местном государственном управлении и самоуправлении.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трудовым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030800, Актюбинская область, Темирский район, поселок Шубаркудык, улица Желтоксан, дом 8.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"Темір аудандық мәслихатының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Темирского районного маслихата".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Темирского районного маслихата".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 в соответствии с бюджетным законодательством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осуществление организационного, правового, материально-технического и иного обеспечения районного маслихата, оказание помощи депутатам в осуществлении их полномочий.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комиссии;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 осуществлять контроль за сроками и результатом исполнения актов районного маслихата и его постоянных (временных) комиссий; осуществлять контроль за сроками и результатом исполнения обращений юридических и физических лиц, направленных в районный маслихат; обеспечивать протоколирование сессий районного маслихата и заседаний постоянных (временных) комиссий.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Регламентом районного маслихата обеспечивает подготовительную и организационно-техническую работу проведения сессий и заседаний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депутатов проектами решений и другими материалами по вопросам, вносимых на рассмотрение сессий и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на основании предложений постоянных комиссий планы работы районного маслихата, готовит отчеты о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разработке актов районного маслихата, а также направляет их на государственную регистрацию в органы юстиции в случаях, предусмотренных действующим законодательстом о нормативных правовых актах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порядке, предусмотренных действующим законодательством Республики Казахстан о нормативных правовых актах, обеспечивает публикацию решений районного маслихата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рассылку решений и других документов районного маслихата соответствующим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протоколы, видеозапись сессий районного маслихата и других заседаний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организационное обеспечение деятельности Общественного совета, создаваемого в соответствии с Законом Республики Казахстан "Об общественных советах".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Общее руководство аппаратом маслихата осуществляется председателем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Председатель районного маслихата не имеет заместителей.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районного маслихата: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распоряжения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служащих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служащих государственного учреждения в соответствии с трудовым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руководителя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подготовку сессии маслихата и вопросов, вносимых на ее рассмотрение, обеспечивает составление протокола и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проверку подлинности собранных подписей депутатов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необходимые меры по противодействию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аппарата, назначаемым и освобождаемым от должности председателем маслихата в установленном трудовым законодательством порядке.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аппарата: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и проведения заседаний сессий, соблюдение законодательства о местном государственном управлении и самоуправлении в деятельности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председателю маслихата о назначении на должность и освобождении от должности служащих аппарата, в порядке установленном трудовым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руководство работниками аппарата маслихата, организует, координирует и контролирует их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представляет председателю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на подпись и рассмотрение председателю маслихата проекты решений, распоряжений, а также, адресуемые председателю маслихата, документы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документацию, трудовые книжки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административно-хозяйственной деятельностью аппарата маслихата.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аппарата маслихата в соответствии с трудовым законодательством Республики Казахстан несет ответственность за выполнение возложенных на него обязанностей.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 Республики Казахстан о государственном имуществе.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 о государственном имуществе.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 относится к коммунальной собственности.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гражданским законодательством Республики Казахстан.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