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48ab" w14:textId="4e94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22 июля 2022 года № 122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6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постановлением акимата Актюбинской области от 24 января 2022 года №15,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срок до 31 декабря 2071 года публичный сервитут гражданину Медеуову Еркину Султанкереевичу без изъятия у землепользователей земельных участков общей площадью 37 гектаров на территории Уилского сельского округа Уилского района для ведения рыбного хозяйства в водоеме пруда "Куб" 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 земельным отношениям Уилского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наинтернет ресурсе 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Уилского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