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2989" w14:textId="a872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26 марта 2018 года № 182 "Об утверждении методики оценки деятельности административных государственных служащих корпуса "Б" государственного учреждения "Аппарат Уилского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29 марта 2022 года № 132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Уилского районного маслихата" от 26 марта 2018 года № 182 (зарегистрированное в Реестре государственной регистрации нормативных правовых актов под № 3-11-126)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Уилского районного маслихата", утвержденной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1 к типовой Методике.";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Для проведения оценки непосредственный руководитель служащего корпуса "Б" заполняет лист оценки по КЦИ по форме, согласно приложению 2 к типовой Методике, и подписывает его.";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Оценка компетенций осуществляется непосредственным руководителем, по итогам которой заполняется оценочный лист по форме, согласно приложению 3 к типовой Методике.";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приложению 4 к типовой Методике. Количество поведенческих индикаторов по одной компетенции составляет не более десяти.";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Руководитель структурного подразделения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типовой Методике.";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аппарата маслихата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течение 1 рабочего дня.";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и 5 к методике оценки деятельности административных государственных служащих корпуса "Б" исключить.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опубликовать настоящего решения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Уилского районного маслихата после его официального опубликования.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