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0577f" w14:textId="aa057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Уилского районного маслихата Актюбинской области от 23 декабря 2021 года № 95 "Об утверждении Уилского районного бюджета на 2022-2024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Уилского районного маслихата Актюбинской области от 27 августа 2022 года № 163. Прекращено действие в связи с истечением срока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Уилского районного маслихата Актюбинской области "Об утверждении Уилского районного бюджета на 2022-2024 годы" от 23 декабря 2021 года № 95 (зарегистрированное в Реестре государственной регистрации нормативных правовых актов № 26049) следующие изменения: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8 101 252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631 066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25 614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7 444 572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8 293 412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11 969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45 945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33 976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-204 129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204 129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45 945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33 976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192 160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Учесть в районном бюджете на 2022 год поступление целевых текущих трансфертов из республиканского бюджета: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94 160 тысяч тенге – на выплату государственной адресной социальной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13 527 тысяч тенге – на гарантированный социальный пакет детям;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11 064 тысяч тенге – на размещение государственного социального заказа в неправительственных организациях;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17 478 тысяч тенге – на обеспечение прав и улучшение качества жизни лиц с инвалидностью в Республике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200 тысяч тенге – на субсидирование затрат работодателя на создание специальных рабочих мест для трудоустройства лиц с инвалидностью;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70 996 тысяч тенге – на развитие рынка труда;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10 434 тысяч тенге – на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36 264 тысяч тенге –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23 980 тысяч тенге – 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1 380 тысяч тенге – на повышение эффективности деятельности депутатов маслихатов.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текущих трансфертов определяется на основании постановления акимата района.".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Учесть в районном бюджете на 2022 год поступление целевых трансфертов на развитие из областного бюджета: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220 588 тысяч тенге – на проектирование и (или) строительство, реконструкцию жилья коммунального жилищного фонда;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115 947 тысяч тенге – на развитие системы водоснабжения и водоотведения в сельских населенных пунктах;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39 670 тысяч тенге – на развитие индустриальной инфраструктуры в рамках Государственной программы поддержки и развития бизнеса "Дорожная карта бизнеса-2025".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трансфертов на развитие определяется на основании постановления акимата района.".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Учесть в районном бюджете на 2022 год поступление целевых текущих трансфертов из областного бюджета: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870 622 тысяч тенге – на финансирование приоритетных проектов транспортной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4 000 тысяч тенге – на выплату государственной адресной социальной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4 682 тысяч тенге – на гарантированный социальный пакет;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13 038 тысяч тенге – на содействие занятости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8 782 тысяч тенге – на обеспечение прав и улучшение качества жизни лиц с инвалидностью в Республике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90 645 тысяч тенге – на капитальный и средний ремонт автомобильных дорог районного значения и улиц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19 296 тысяч тенге – на развитие продуктивной занятости и массового предпринимательства;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6 787,2 тысяч тенге – на приобретение автотранспорта для призывного пункта;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15 774 тысяч тенге – на реализацию мероприятий по социальной и инженерной инфраструктуре в сельских населенных пунктах в рамках проекта "Ауыл - Ел бесігі";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200 тысяч тенге – на поддержку культурно-досуговой работы.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текущих трансфертов определяется на основании постановления акимата района.".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Уилского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Займолдин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Уилского районного маслихата от 27 августа 2022 года № 163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Уилского районного маслихата от 23 декабря 2021 года № 95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Уилский районный бюджет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8 101 252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631 066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291 722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7 444 572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4 924,8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4 924,8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7 439 647,2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7 439 647,2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8 293 412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925 821,8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711 349,8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605 829,8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513 795,8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39 220,2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13 245,2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13 245,2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13 245,2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573 104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2 064 372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2 064 372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2 064 372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2 037 384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3 190 875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3 190 875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3 190 875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34 561,9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2 839 589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Субвенции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43 824,1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-204 129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204 129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192 160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