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24e2" w14:textId="fc62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160 "Об утверждении бюджета города Хромтау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7 апреля 2022 года № 199.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30 декабря 2021 года № 160 "Об утверждении бюджета города Хромтау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Хромтау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1 323 155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1 165 225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- 1 352 836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-29 681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29 681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7 апреля 2022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160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