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1658" w14:textId="db81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района маслихата от 30 декабря 2021 года № 167 "Об утверждение бюджета Коктобинского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7 апреля 2022 года № 206.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Коктобинского сельского округа на 2022-2024 годы" от 30 декабря 2021 года № 167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Коктобинского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- 29 394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№ 206 7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167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29 394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