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6a5ef" w14:textId="9d6a5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Хромтауского районного маслихата от 30 декабря 2021 года № 168 "Об утверждении бюджета Копинского сельского округа на 2022-2024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Хромтауского районного маслихата Актюбинской области от 7 апреля 2022 года № 207. Прекращено действие в связи с истечением срока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Хромтауского районного маслихата "Об утверждении бюджета Копинского сельского округа на 2022-2024 годы" от 30 декабря 2021 года № 168 следующие изменения: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Копинского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53 417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3 790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300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49 327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54 417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-1 000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бюджета 1 000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 погашение займов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1 000 тысяч тенге.".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2022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Хромтауского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Хромтауского районного маслихата от 7 апреля 2022 года № 207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Хромтауского районного маслихата от 30 декабря 2021 года № 168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Копинского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