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3bbe" w14:textId="ae13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дополнении в решение Хромтауского районного маслихата от 30 декабря 2021 года № 171 "Об утверждении бюджета села Никельтау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июня 2022 года № 236.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села Никельтау на 2022-2024 годы" от 30 декабря 2021 года № 171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Никельтау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 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15 июня 2022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171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