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f759" w14:textId="28ef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Хромтауского районного маслихата от 31 декабря 2021 года № 174 "Об утверждений бюджета Тасоткельского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июня 2022 года № 239.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Тасоткельского сельского округа на 2022-2024 годы" от 31 декабря 2021 года №174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Тасоткельского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96 031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7 апреля 2022 года № 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174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Тасоткельского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