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e1ad" w14:textId="a6ee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163 "Об утверждении бюджета села Аккудык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254.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Аккудык на 2022-2024 годы" от 30 декабря 2021 года № 163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62 384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–61 689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8 сентября 2022 года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