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37df1" w14:textId="6337d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30 декабря 2021 года № 169 "Об утверждении бюджета Кудуксайского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8 сентября 2022 года № 260.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Кудуксайского сельского округа на 2022-2024 годы" от 30 декабря 2021 года № 169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Кудуксайского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62 486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63 456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970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970 тысяч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08 сентября 2022 года № 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от 30 декабря 2021 года № 169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Кудуксайского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дорог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бюджета (использование излишка)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