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4fc09" w14:textId="5b4fc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30 декабря 2021 года № 170 "Об утверждении бюджета Кызылсуского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8 сентября 2022 года № 261.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Кызылсуского сельского округа на 2022-2024 годы" от 30 декабря 2021 года № 170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Кызылсуского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65 706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62 106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66 706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1 000 тысяч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Х.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08 сентября 2022 года № 261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170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Кызылсуского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