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af2b" w14:textId="2f3a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172 "Об утверждении бюджета Табантальского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сентября 2022 года № 263.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Табантальского сельского округа на 2022-2024 годы" от 30 декабря 2021 года № 172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65 472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08 сентября 2022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2021года №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Табантальского сельского округа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