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9ba74e" w14:textId="d9ba74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дополнении в решение Хромтауского районного маслихата от 30 декабря 2021 года № 173 "Об утверждении бюджета Тассайского сельского округа на 2022-2024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Хромтауского районного маслихата Актюбинской области от 8 сентября 2022 года № 264. Прекращено действие в связи с истечением срока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РЕШИЛ: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Хромтауского районного маслихата "Об утверждении бюджета Тассайского сельского округа на 2022-2024 годы" от 30 декабря 2021 года № 173 следующие изменения и дополнение: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Тассайского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83 564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поступления– 1 710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81 854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83 977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– 0 тенге, в том числе: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дефицит (профицит) бюджета – -261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финансирование дефицита (использование профицита) бюджета –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-261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413 тысяч тенге.".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2022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Хромтауского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Мулдашев Д. Х.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Хромтауского районного маслихата от 08 сентября 2022 года № 264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Хромтауского районного маслихата от 30 декабря 2021 года № 173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Тассайского сельского округа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(тысяча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58 864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81 854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81 854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81 854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(тысяча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83 977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47 552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