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a1b6" w14:textId="c70a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31 декабря 2021 года № 174 "Об утверждений бюджета Тасоткельского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сентября 2022 года № 265.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Тасоткельского сельского округа на 2022-2024 годы" от 31 декабря 2021 года № 174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104 100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104 100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08 сентября 2022 года № 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174 от 31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Тасоткельского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