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66fb" w14:textId="0ac6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163 "Об утверждении бюджета села Аккудык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села Аккудык на 2022-2024 годы" от 30 декабря 2021 года № 163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Аккудык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62 984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№ 282 17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163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Аккудык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