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d79" w14:textId="da43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167 "Об утверждении бюджета Коктобинского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Коктобинского сельского округа на 2022-2024 годы" от 30 декабря 2021 года № 167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решение Хромтауского районного маслихата № 286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167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50 894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