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e0c0f" w14:textId="fae0c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30 декабря 2021 года № 171 "Об утверждении бюджета села Никельтау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17 ноября 2022 года № 290.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села Никельтау на 2022-2024 годы" от 30 декабря 2021 года № 171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Никельтау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47 596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46 236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48 279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 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683 тысяч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 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17 ноября 2022 года № 290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171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Никельтау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