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c10b" w14:textId="127c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30 декабря 2021 года № 172 "Об утверждении бюджета Табантальского сельского округа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17 ноября 2022 года № 291.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"Об утверждении бюджета Табантальского сельского округа на 2022-2024 годы" от 30 декабря 2021 года № 172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доходы– 70 693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17 ноября 2022 года № 291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2021года № 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Табантальского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