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ed43" w14:textId="415e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173 "Об утверждении бюджета Тассайского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292.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Тассайского сельского округа на 2022-2024 годы" от 30 декабря 2021 года № 173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