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d56a" w14:textId="989d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174 "Об утверждений бюджета Тасоткельского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293.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Тасоткельского сельского округа на 2022-2024 годы" от 30 декабря 2021 года № 174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112 706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112 706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293 от 17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174 от 31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