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608f0" w14:textId="19608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города Хромтау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Хромтауского районного маслихата Актюбинской области от 30 декабря 2022 года № 315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Хромтауский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города Хромтау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- 2 112 345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185 326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–1 164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1 925 855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- 2 145 048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32 703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32 703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Хромтауского районного маслихата Актюбинской области от 08.11.2023 </w:t>
      </w:r>
      <w:r>
        <w:rPr>
          <w:rFonts w:ascii="Times New Roman"/>
          <w:b w:val="false"/>
          <w:i w:val="false"/>
          <w:color w:val="000000"/>
          <w:sz w:val="28"/>
        </w:rPr>
        <w:t>№ 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в доход бюджета города Хромтау зачисляются: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налоговым поступлениям: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подоходный налог, в том числе индивидуальный подоходный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налоги на собственность,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налоги на имущество;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внутренние налоги на товары, работы и услуги, в том числе платежи за размещение наружной (визуальной) рекламы;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неналоговым поступлениям: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штрафы, налагаемые акимами городов районного значения, сел, поселков, сельских округов за административные правонарушения;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добровольные сборы физических и юридических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государственной собственности,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коммунальной собственности города районного значения, села, поселка,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прочие доходы от коммунальной собственности;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прочие неналоговые поступления.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Принять к сведению и руководству, что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республиканском бюджете на 2023-2025 годы" с 1 января 2023 года установлено: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70 000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3 450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величина прожиточного минимума для исчисления размеров базовых социальных выплат 40 567 тенге.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соответствии с решением Хромтауского районного маслихата "Об утверждении бюджета города Хромтау на 2023-2025 годы" предусмотреть в бюджете города объем передаваемой субвенции на 2023 год из районного бюджета в сумме 303 846 тысяч тенге.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соответствии с решением Хромтауского районного маслихата "Об утверждении бюджета города Хромтау на 2023-2025 годы" учесть в бюджете города на 2023 год из районного бюджета текущий целевой трансферт в сумме 484 563 тысяч тенге.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суммы текущего целевого трансферта определяется на основании решения акима города Хромтау.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2023 года.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Хромтауского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Мулдашев Д.Х.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Хромтауского районного маслихата от 30 декабря 2022 года № 315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Хромтау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Хромтауского районного маслихата Актюбинской области от 08.11.2023 </w:t>
      </w:r>
      <w:r>
        <w:rPr>
          <w:rFonts w:ascii="Times New Roman"/>
          <w:b w:val="false"/>
          <w:i w:val="false"/>
          <w:color w:val="ff0000"/>
          <w:sz w:val="28"/>
        </w:rPr>
        <w:t>№ 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2 112 345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185 326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108 983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97 313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12 853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1 925 855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1 925 855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1 925 855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2 145 048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акима,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1 600 699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1 600 699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1 600 699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1 252 332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32 703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Хромтауского районного маслихата от 30 декабря 2022 года № 315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Хромтау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1 099 661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163 164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100 794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905 146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905 146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905 146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1 099 661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акима,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763 179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763 179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763 179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611 381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208 652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Хромтауского районного маслихата от 30 декабря 2022 года № 315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Хромтау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1 176 637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174 585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107 849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90 447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968 506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968 506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968 506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1 176 637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акима,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223 260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