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1521" w14:textId="8db1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Шакарского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28 апреля 2022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Шакарского района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"Аппарат акима Шакарского района"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Актюбинской области от 11 декабря 2012 года № 229, от 3 мая 2013 года № 103, от 24 ноября 2014 года № 246, от 27 февраля 2015 года № 77.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Шакарского района" в установленном законодательством порядке принять соответствующие меры, вытекающие из настоящего постановления.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по исполнению настоящего постановления возложить на руководителя аппарата акима Шакарского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2022 года № 170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Шакарского района"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Шалкарского района" (далее - аппарат акима района) является государственным органом Республики Казахстан, осуществляющим руководство в сфере обеспечения деятельности акимата и акима Шалкарского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аппарата акима района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акима района утверждаются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 акима района: индекс 031200, Республика Казахстан, Актюбинская область, Шалкарский район, город Шалкар, улица Айтеке би, здание 47А.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"Аппарат акима Шалкарского района".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района.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района осуществляется из местного бюджета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аппарату акима района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акимата 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района, его заместителей, руководителя аппарата акима района и его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района, в пределах установленной законодательством компетенции, по реализации задач, поставленных Президентом Республики Казахстан, Правительством Республики Казахстан,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выработке планов социально-экономического развития, совершенствовании механизма осуществления социально-экономических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задач предусмотренных законодательством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запрашивать и получать необходимую информацию, документы и иные материалы от должностных лиц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деятельность исполнительных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осуществлять представление интересов аппарата акима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дача необходимых поручений руководителям организаций, расположенных на территории района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качественное исполнение актов и поручений Президента, Правительства Республики Казахстан и иных центральных исполнительных органов,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закрепленного за государственным учреждением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обязанностей в соответствии с законодательством Республики Казахстан.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исполнительных органов района по вопросам исполнения актов и поручений Президента Республики Казахстан, Правительства Республики Казахстан, акима и акимата района, иных вышестоящих государственных органов и организация подготовки соответствующих информаций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подготовки заседаний акимата, совещаний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акима района с Администрацией Президента Республики Казахстан, Канцелярией Премьер-Министра, Аппаратом Парламента, иными вышестоящими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взаимодействия акима и акимата района с местными представительными и исполнительными органами, районными территориальными управлениями, политическими партиями и иными организациями по вопросам входящим в их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совершенствованию структуры, образованию, упразднению и реорганизации государственных органов, непосредственно подчиненных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ведения делопроизводства акима и акимата района, обработка входящей и исходящей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на соответствие нормам государственного и русского языков проектов постановлений акимата, решений, распоряжений акима района, приказов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секретного делопроизводства, специальной связи, обработка корреспонденции, режима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правовой экспертизы проектов актов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конкурсной, дисциплинарной и иных комиссий по кадровым вопросам, оформление соответствующих документов, связанных с прохождением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анализа качественного состава и движения кадров, входящих в перечень должностей,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деятельности государственных органов по вопросам подготовки, переподготовки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по представлению к награждению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рассмотрения обращений физических и юридических лиц, адресованных акиму и акимату района, обеспечение проведения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освещение деятельности акима и акимата района в средствах массовой информации, организация взаимодействия работы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в сфере обеспечения информационной безопасности, контроля состояния информационной безопасности объекта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мер по организации визитов в район Главы государства и иных вышестоящих должностных лиц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участие в соответствии с законодательством Республики Казахстан в организации мероприятий по проведению выборов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работы государственных органов по выработке и проведению гендерной,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руководство территориальной подсистемой гражданской защиты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объемов и принятие необходимых мер по накоплению, хранению, обновлению и поддержанию в готовности имущества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внутреннего государственного контроля за качеством оказания государственных услуг в форме контрольного мероприятия и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по профилактике терроризма, а также минимизации и (или) ликвидации последствий терроризма на территории района через антитеррористические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разработки и утверждения перечня объектов, уязвимых в террористическом отношении, расположенных на территории района по согласованию с органами национальной безопасности и органами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взаимодействия и координация деятельности правоохранительных органов, в том числе в сфере обеспечения охраны общественного порядка и безопасности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обеспечение деятельности районных комиссий по противодействию коррупции, профилактике правонарушений,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выполнения мероприятий по мобилизационной подготовке и мобилизации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разработки и утверждения мобилизационных планов с согласования уполномоченного органа в района мобилизационной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целях мобилизационной подготовки района заключение договоров (контрактов)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представление и защита в установленном порядке интересов акима и акимата района, аппарата акима района в судах и судебных инстанциях, в правоохранительных органах и специальных государственных органах, государственных учреждениях, предприятиях любых форм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иных функции, установленных действующим законодательством.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района осуществляется руководителем,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акима района назначается на должность и освобождается от должности в соответствии с законодательством Республики Казахстан акимом района.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аппарата акима района: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аппарата акима района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общее руководство деятельностью дисциплинарной и конкурсной комиссий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соответсвии с трудовым законодательством РК рассматривает вопросы дисциплинарной ответственноси, приема на работу и освобождение от работы работников аппарата акима района не относящиеся к государственной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представления по вопросам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 акима района,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аппарат акима района в государственных органах, иных организациях, выдает доверенности на представление интересов аппарата акима района в судебных, правоохранительных и иных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обладает правом первой подписи во всех финансовых документах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полномочий руководителя аппарата акима района в период его отсутствия осуществляется лицом, его замещающим в соответствии с действующим законодательством.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района, относится к районной коммунальной собственности.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района осуществляются в соответствии с законодательством Республики Казахстан.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