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c261" w14:textId="6f0c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14 октября 2020 года № 533 "Об утверждении методики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апреля 2022 года № 187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14 октября 2020 года № 533 "Об утверждении методики оценки деятельности административных государственных служащих корпуса "Б" государственного учреждения "Аппарат Шалкарского районного маслихата" (зарегистрированное в Реестре государственной регистрации нормативных правовых актов № 7545)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админстративных государственных служащих корпуса "Б" государственного учреждения "Аппарат Шалкарского районного маслихата" (далее-Методика), утвержденной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(далее-уполномоченное лицо), создается Комиссия по оценке (далее - Комиссия), рабочим органом которой является служба управления персоналом либо в случае ее отсуствия-иное структурное подразделение (либо), на которое возложено исполнение обязанностей службы управления пресоналом (кадровой службой) (далее -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 после его официального опубликование.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Ответственность за исполнение настоящего решения возложить на руководителя аппарата Шалкарского районного маслихата.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