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323cb" w14:textId="06323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16 мая 2022 года № 189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Шалкарского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расположенный на территории Бозойского сельского округа, Шалкарского района, Актюбинской области общей площадью 0,1147 гектаров без изъятия у землепользователей, для строительства линии электроснабжения и шкафа телеметрии ШТИ-001, кран узла КУ-879 акционерным обществым "Национальная компания "QazaqGaz", сроком на 3 (три)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Шалкарского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