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1554" w14:textId="9001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27 декабря 2021 года № 155 "Об утверждении бюджета Айшуакского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7 апреля 2022 года № 189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155 "Об утверждении бюджета Айшуакского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Айшуакского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43288,0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- 3286,0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–39852,0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- 45490,3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-2202,3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2202,3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2202,3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"755,0" заменить цифрами "797,0";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7 апреля 2022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