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69a3" w14:textId="e566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159 "Об утверждении бюджета Есет Котибарулы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7 апреля 2022 года № 193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159 "Об утверждении бюджета Есет Котибарулы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Есет Котибарулы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- 32,0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- 35053,0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- 38268,2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923,2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"686,0" заменить цифрами "786,0";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7 апреля 2022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