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30d1" w14:textId="6b33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160 "Об утверждении бюджета Жанаконысского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апреля 2022 года № 194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160 "Об утверждении бюджета Жанаконысского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Жанаконысского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34917,5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1916,5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Шалкарскго районного маслихата от 7 апреля 2022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