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e75c" w14:textId="40be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Шалкарского районного маслихата от 27 декабря 2021 года № 163 "Об утверждении бюджета Монкебийского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7 апреля 2022 года № 197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27 декабря 2021 года № 163 "Об утверждении бюджета Монкебийского сельского округа на 2022-2024 годы"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Монкебийского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39389,0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- 2034,0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–37320,0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- 39561,6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-172,6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172,6 тысяч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в бюджете сельского округа на 2022 год текущий целевой трансферт из районного бюджета 1458,0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Монкебийского сельского округа.";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7 апреля 2022 года № 197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27 декабря 2021 года № 163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Монкебийского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