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2283" w14:textId="ae12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Айшуакского сельского округа Шалкарского района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28 апреля 2022 года № 221. Утратило силу решением Шалкарского районного маслихата Актюбинской области от 15 сентября 2023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Айшуакского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Бегимбет, Есет для участия в сходе местного сообщества Айшуаского сельского округа Шалкарского района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28 апреля 2022 года № 221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Айшуаксого сельского округа Шалкарского района Актюбинской области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Айшуакского сельского округа Шалкарского района Актюбинской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Айшуакского сельского округа.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Айшуакского сельского округа.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Айшуакского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Айшуакского сельского округа.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участков, имеющих право в нем участвовать.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участке и имеющих право в нем участвовать.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Айшуакского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Айшуакского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районным маслихатом.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Айшуакского сельского округа.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28 апреля 2022 года 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Бегимбет, Есет для участия в сходе местного сообщества Айшуакского сельского округа Шалкарского района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для участия в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Ә. Алдашұлы, Нияз би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С. Сейфуллина, Ж. Жабаева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Айдос Мұратұлы, Амангелді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Қарағұл батыр, Қошабай би, Жангелдин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Әйтеке би, Аманбаева Қозыкөрпеш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Т. Бәсенова, Есет Көтібарұлы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Жанықұл Сарнияза, Желтоқсана, І. Үргенішбаева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Абая, Молдағұлова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Сағидулла Қарағұлова села Бегимбет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Есет Айшуакского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