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ae2e" w14:textId="386a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Монкебийского сельского округа Шалкарского района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28 апреля 2022 года № 229. Утратило силу решением Шалкарского районного маслихата Актюбинской области от 15 сентября 2023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Монкебийского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Монке би для участия в сходе местного сообщества Монкебийского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28 апреля 2022 года № 229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Монкебийского сельского округа Шалкарского района Актюбинской области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Монкебийского сельского округа Шалкарского района Актюбинской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Монкебийского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Монкебийского сельского округа.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Монкебийского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Монкебийского сельского округа.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Монкебийского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Монкебийского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Монкебийского сельского округа.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28 апреля 2022 года 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Монке би для участия в сходе местного сообщества Монкебийского сельского округа Шалкарского района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Монке би села Монке би Монкебийского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Желтоксан села Монке би Монкебийского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Тауелсиздик села Монке би Монкебийского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