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20b4" w14:textId="c122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Шалкарского районного маслихата от 27 декабря 2021 года № 158 "Об утверждении бюджета Бозойского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22 июня 2022 года № 263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27 декабря 2021 года № 158 "Об утверждении бюджета Бозойского сельского округа на 2022-2024 годы"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