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074f" w14:textId="23d0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27 декабря 2021 года № 162 "Об утверждении бюджета Кауылжырского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июня 2022 года № 267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162 "Об утверждении бюджета Кауылжырского сельского округа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Кауылжырского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70,0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- 55658,4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-1120,4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1120,4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1120,4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2022 год текущий целевой трансферт из районного бюджета в сумме 5870,0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Кауылжырского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неиспользованного (недоиспользованного)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