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7f74" w14:textId="fc77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163 "Об утверждении бюджета Монкебийского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июня 2022 года № 268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163 "Об утверждении бюджета Монкебийского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Монкебийского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41739,5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основного капитала – 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39670,5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- 41912,1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–172,6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"1458,0" заменить цифрами "3808,5";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