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9c8b" w14:textId="6a19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27 декабря 2021 года № 156 "Об утверждении бюджета Актогайского сельского округа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14 сентября 2022 года № 288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декабря 2021 года № 156 "Об утверждении бюджета Актогайского сельского округа на 2022 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Актогайского сельского округа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44345,7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42603,0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44537,9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192,2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"164,0" заменить цифрами "5164,0".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14 сентября 2022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с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