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0f2c" w14:textId="bf00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157 "Об утверждении бюджета Бершугирского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сентября 2022 года № 289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157 "Об утверждении бюджета Бершугирского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Бершугирского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- 47968,4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830,4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"32429,0" заменить цифрами "30210,0".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14 сентября 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