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513a" w14:textId="8325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 № 158 "Об утверждении бюджета Бозойского сельского округ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14 сентября 2022 года № 290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158 "Об утверждении бюджета Бозойского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Бозойского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52772,0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29246,0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22951,0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- 57275,4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-4503,4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4503,4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4503,4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14 сентября 2022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 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