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87a3f" w14:textId="d487a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Шалкарского районного маслихата от 27 декабря 2021 года № 158 "Об утверждении бюджета Бозойского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17 ноября 2022 года № 314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27 декабря 2021 года № 158 "Об утверждении бюджета Бозойского сельского округа на 2022-2024 годы"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Бозойского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54150,3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29180,0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404,0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406,3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24160,0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- 58653,7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-4503,4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4503,4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4503,4 тысяч тенге.";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Учесть в бюджете сельского округа на 2022 год из районного бюджета целевой текущий трансферт в сумме 1209,0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суммы текущего целевого трансферта определяется на основании решения акима сельского округа.";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Шалкарского районного маслихата от 17 ноября 2022 года № 314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27 декабря 2021 года № 158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Бозойского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 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