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457d2" w14:textId="88457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27 декабря 2021 года № 160 "Об утверждении бюджета Жанаконысского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17 ноября 2022 года № 316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27 декабря 2021 года № 160 "Об утверждении бюджета Жанаконысского сельского округа на 2022-2024 годы"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"34574,5" заменить цифрами "37747,5";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цифры "2438,0" заменить цифрами "2546,3";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цифры "143,0" заменить цифрами "224,7";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"31993,5" заменить цифрами "34976,5";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"36491,0" заменить цифрами "39664,0";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"1573,5" заменить цифрами "4556,5";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17 ноября 2022 года № 316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27 декабря 2021 года № 160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Жанаконысского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