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8379" w14:textId="2e48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Шалкарского районного маслихата от 27 декабря 2021 года № 161 "Об утверждении бюджета Кишикумского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17 ноября 2022 года № 317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161 "Об утверждении бюджета Кишикумского сельского округа на 2022-2024 годы" следующие изменении: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Кишикумского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–81558,1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40153,0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82841,4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–1283,3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1283,3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17 ноября 2022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